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C03B496" w:rsidR="009815C7" w:rsidRPr="007B0071" w:rsidRDefault="0040162F" w:rsidP="00373F3E">
      <w:pPr>
        <w:spacing w:after="0" w:line="240" w:lineRule="auto"/>
        <w:jc w:val="center"/>
        <w:rPr>
          <w:rFonts w:ascii="Sylfaen" w:hAnsi="Sylfaen" w:cs="Sylfaen"/>
          <w:b/>
          <w:lang w:val="ka-GE"/>
        </w:rPr>
      </w:pPr>
      <w:r>
        <w:rPr>
          <w:rFonts w:ascii="Sylfaen" w:hAnsi="Sylfaen" w:cs="Sylfaen"/>
          <w:b/>
          <w:lang w:val="ka-GE"/>
        </w:rPr>
        <w:t xml:space="preserve">ისანი-სამგორის რაიონში, მახათას შესახვევის წყალსადენის </w:t>
      </w:r>
      <w:r w:rsidR="00226E1C" w:rsidRPr="00226E1C">
        <w:rPr>
          <w:rFonts w:ascii="Sylfaen" w:hAnsi="Sylfaen" w:cs="Sylfaen"/>
          <w:b/>
          <w:lang w:val="ka-GE"/>
        </w:rPr>
        <w:t>ქსელის</w:t>
      </w:r>
      <w:r w:rsidR="00226E1C">
        <w:rPr>
          <w:rFonts w:ascii="Sylfaen" w:hAnsi="Sylfaen" w:cs="Sylfaen"/>
          <w:b/>
          <w:lang w:val="ka-GE"/>
        </w:rPr>
        <w:t xml:space="preserve">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5FC4741"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0162F" w:rsidRPr="0040162F">
        <w:rPr>
          <w:rFonts w:ascii="Sylfaen" w:hAnsi="Sylfaen" w:cs="Sylfaen"/>
          <w:lang w:val="ka-GE"/>
        </w:rPr>
        <w:t>ისანი-სამგორის რაიონში, მახათას შესახვევის წყალსადენის</w:t>
      </w:r>
      <w:r w:rsidR="0040162F">
        <w:rPr>
          <w:rFonts w:ascii="Sylfaen" w:hAnsi="Sylfaen" w:cs="Sylfaen"/>
          <w:b/>
          <w:lang w:val="ka-GE"/>
        </w:rPr>
        <w:t xml:space="preserve"> </w:t>
      </w:r>
      <w:r w:rsidR="00226E1C" w:rsidRPr="00226E1C">
        <w:rPr>
          <w:rFonts w:ascii="Sylfaen" w:hAnsi="Sylfaen" w:cs="Sylfaen"/>
          <w:lang w:val="ka-GE"/>
        </w:rPr>
        <w:t xml:space="preserve">ქსელის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620C489" w:rsidR="00DB5C8D" w:rsidRPr="006005A1" w:rsidRDefault="0040162F" w:rsidP="00696A50">
      <w:pPr>
        <w:spacing w:after="0" w:line="240" w:lineRule="auto"/>
        <w:jc w:val="both"/>
        <w:rPr>
          <w:rFonts w:ascii="Sylfaen" w:hAnsi="Sylfaen" w:cs="Sylfaen"/>
          <w:lang w:val="ka-GE"/>
        </w:rPr>
      </w:pPr>
      <w:r w:rsidRPr="0040162F">
        <w:rPr>
          <w:rFonts w:ascii="Sylfaen" w:hAnsi="Sylfaen" w:cs="Sylfaen"/>
          <w:lang w:val="ka-GE"/>
        </w:rPr>
        <w:t xml:space="preserve">ისანი-სამგორის რაიონში, მახათას შესახვევის წყალსადენის </w:t>
      </w:r>
      <w:r w:rsidR="00226E1C" w:rsidRPr="00226E1C">
        <w:rPr>
          <w:rFonts w:ascii="Sylfaen" w:hAnsi="Sylfaen" w:cs="Sylfaen"/>
          <w:lang w:val="ka-GE"/>
        </w:rPr>
        <w:t xml:space="preserve">ქსელის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6462FD6"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40162F">
        <w:rPr>
          <w:rFonts w:ascii="Sylfaen" w:hAnsi="Sylfaen"/>
          <w:lang w:val="ka-GE"/>
        </w:rPr>
        <w:t>ისანი-სამგორის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572018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00B728B2">
        <w:rPr>
          <w:rFonts w:ascii="Sylfaen" w:hAnsi="Sylfaen" w:cs="Sylfaen"/>
          <w:b/>
          <w:sz w:val="20"/>
          <w:szCs w:val="20"/>
          <w:lang w:val="ka-GE"/>
        </w:rPr>
        <w:t xml:space="preserve"> 5 დეკ</w:t>
      </w:r>
      <w:r w:rsidR="00730D06">
        <w:rPr>
          <w:rFonts w:ascii="Sylfaen" w:hAnsi="Sylfaen" w:cs="Sylfaen"/>
          <w:b/>
          <w:sz w:val="20"/>
          <w:szCs w:val="20"/>
          <w:lang w:val="ka-GE"/>
        </w:rPr>
        <w:t>ემბერი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bookmarkStart w:id="1" w:name="_GoBack"/>
      <w:bookmarkEnd w:id="1"/>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FA3DC" w14:textId="77777777" w:rsidR="002713EC" w:rsidRDefault="002713EC" w:rsidP="007902EA">
      <w:pPr>
        <w:spacing w:after="0" w:line="240" w:lineRule="auto"/>
      </w:pPr>
      <w:r>
        <w:separator/>
      </w:r>
    </w:p>
  </w:endnote>
  <w:endnote w:type="continuationSeparator" w:id="0">
    <w:p w14:paraId="65122543" w14:textId="77777777" w:rsidR="002713EC" w:rsidRDefault="002713E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AB93482" w:rsidR="004A3BD8" w:rsidRDefault="004A3BD8">
        <w:pPr>
          <w:pStyle w:val="Footer"/>
          <w:jc w:val="right"/>
        </w:pPr>
        <w:r>
          <w:fldChar w:fldCharType="begin"/>
        </w:r>
        <w:r>
          <w:instrText xml:space="preserve"> PAGE   \* MERGEFORMAT </w:instrText>
        </w:r>
        <w:r>
          <w:fldChar w:fldCharType="separate"/>
        </w:r>
        <w:r w:rsidR="002713EC">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C648D" w14:textId="77777777" w:rsidR="002713EC" w:rsidRDefault="002713EC" w:rsidP="007902EA">
      <w:pPr>
        <w:spacing w:after="0" w:line="240" w:lineRule="auto"/>
      </w:pPr>
      <w:r>
        <w:separator/>
      </w:r>
    </w:p>
  </w:footnote>
  <w:footnote w:type="continuationSeparator" w:id="0">
    <w:p w14:paraId="6C85D1DC" w14:textId="77777777" w:rsidR="002713EC" w:rsidRDefault="002713E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B9A"/>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13EC"/>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27F7"/>
    <w:rsid w:val="003C568B"/>
    <w:rsid w:val="003C66BD"/>
    <w:rsid w:val="003C6F22"/>
    <w:rsid w:val="003D6473"/>
    <w:rsid w:val="003E15FA"/>
    <w:rsid w:val="003F370C"/>
    <w:rsid w:val="003F5521"/>
    <w:rsid w:val="003F699A"/>
    <w:rsid w:val="0040162F"/>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43C0"/>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0D06"/>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4371"/>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728B2"/>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AFC45-6D1A-4183-922F-B631A0E0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6</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271</cp:revision>
  <cp:lastPrinted>2015-07-27T06:36:00Z</cp:lastPrinted>
  <dcterms:created xsi:type="dcterms:W3CDTF">2017-02-28T15:04:00Z</dcterms:created>
  <dcterms:modified xsi:type="dcterms:W3CDTF">2022-11-28T11:57:00Z</dcterms:modified>
</cp:coreProperties>
</file>